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nabrzmiał* mój miecz na niebiosach. Oto spada na Edom** i na lud pod mą klątwą –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nabrzmiał, </w:t>
      </w:r>
      <w:r>
        <w:rPr>
          <w:rtl/>
        </w:rPr>
        <w:t>רִּוְתָה</w:t>
      </w:r>
      <w:r>
        <w:rPr>
          <w:rtl w:val="0"/>
        </w:rPr>
        <w:t xml:space="preserve"> (riwweta h): w 1QIsa a : ukaże się, </w:t>
      </w:r>
      <w:r>
        <w:rPr>
          <w:rtl/>
        </w:rPr>
        <w:t>תראה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20:14-21&lt;/x&gt;; &lt;x&gt;230 137:7&lt;/x&gt;; &lt;x&gt;290 63:1-6&lt;/x&gt;; &lt;x&gt;300 49:7-22&lt;/x&gt;; &lt;x&gt;330 25:12-14&lt;/x&gt;; &lt;x&gt;330 35:1-15&lt;/x&gt;;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2024-04-29T09:59:26Z</dcterms:modified>
</cp:coreProperties>
</file>