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wraz z nimi bawoły i cielęta z bykami; ich ziemia nabrzmieje* od krwi, a ich proch będzie przesycony tłuszczem.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zwierząt padną bawoły i cielęta z silnymi bykami, ich ziemia nabrzmieje od krwi, a ich proch przesyci się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Zstąpią z nimi jednorożce i byki z wołami, ich ziemia nasiąknie krwią, a ich proch nasyci się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Zstąpią z nimi i jednorożce, i byki z wołami, i opojona będzie krwią ziemia ich, a proch ich będzie opojony tukiem.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jednorożcowie z nimi i bycy z mocarzmi. Upoi się ziemia krwią ich i piasek ich tukiem tłustych.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bawoły padają ludy, i naród mocarzy - jak woły. Ich ziemia opiła się krwią, proch jej nasiąknął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wraz z nimi bawoły i cielce z tucznymi wołami; ich ziemia będzie przesiąknięta krwią, a ich proch przesycony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padają bawoły, cielęta razem z bykami. Ich ziemia upaja się krwią, gleba syci się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padają jak bawoły, lud mocarzy - jak woły ofiarne. Krwią nasiąka ich ziemia, tłuszczem nasyca się gleba.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- jak bawoły padają, jak woły ofiarne - [pada] lud mocarzy. Krwią nasiąka ich ziemia i gleba nasyci się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впадуть з ними і барани і бики, і земля впється кровю і насититься їхнім жиром.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padną z nimi żubry, byki i tuczne woły, i ziemia upije się krwią, a gleba się zmierzwi ich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z nimi dzikie byki, a z mocarzami cielce; i ziemia ich nasiąknie krwią, a ich proch będzie pokryty tłuszczem”.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nabrzmieje : wg G: będzie pijana, καὶ μεθυσθήσεται.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2024-04-29T11:05:44Z</dcterms:modified>
</cp:coreProperties>
</file>