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9"/>
        <w:gridCol w:w="1953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to dzień pomsty JAHWE,* rok odpłaty za spór z Syjonem.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32:40-43&lt;/x&gt;; &lt;x&gt;230 94:1-2&lt;/x&gt;; &lt;x&gt;290 59:17-18&lt;/x&gt;; &lt;x&gt;600 1:6-10&lt;/x&gt;;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2024-04-29T09:40:53Z</dcterms:modified>
</cp:coreProperties>
</file>