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Pana, i uderzył* w obozie asyryjskim sto osiemdziesiąt pięć tysięcy ludzi.** I gdy wstali wcześnie rano, oto wszyscy oni byli trupami – byli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uderzył, </w:t>
      </w:r>
      <w:r>
        <w:rPr>
          <w:rtl/>
        </w:rPr>
        <w:t>וַּיַּכֶה</w:t>
      </w:r>
      <w:r>
        <w:rPr>
          <w:rtl w:val="0"/>
        </w:rPr>
        <w:t xml:space="preserve"> (wajjake h), wg 1QIsa a : </w:t>
      </w:r>
      <w:r>
        <w:rPr>
          <w:rtl/>
        </w:rPr>
        <w:t>ויך</w:t>
      </w:r>
      <w:r>
        <w:rPr>
          <w:rtl w:val="0"/>
        </w:rPr>
        <w:t xml:space="preserve"> (apokopowane).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Sancheryb podaje, że zabrał z Judy 200.150 ludzi (&lt;x&gt;290 37:36&lt;/x&gt;L.).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2024-05-09T01:12:48Z</dcterms:modified>
</cp:coreProperties>
</file>