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bóstwa, Adrammelek i Sareser, jego synowie, zabili go mieczem, po czym uszli do ziemi Ararat. Władzę królewską przejął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Nesrocha, boga swego, w domu, tedy Adramelach i Sarasar, synowie jego, zabili go mieczem, a sami uciekli do ziemi Ararat; a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kłaniał w kościele Nesrochowi, bogu swemu, Adramelech i Sarasar, synowie jego, zabili ji mieczem i uciekli do ziemie Ararat,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oddawał pokłon w świątyni swego bożka, Nisroka, synowie jego, Adramelek i Sereser, zabili go mieczem, sami zaś zbiegli do kraju Ararat. Syn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mieczem Adrammelek i Sareser, jego synowie, po czym uszli do ziemi Ararat. Władzę zaś królewską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oddawał pokłon swojemu bogu Nisrokowi, jego synowie Adramelek i Sereser zabili go mieczem. Sami zaś schronili się w ziemi Ararat. Wówczas królem po nim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 Adramelek i Sereser zabili go mieczem, sami zaś uciekli do kraju Ararat. Władzę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razu], kiedy w świątyni oddawał hołd swemu bogu Nisrokowi, synowie jego Adramelek i Sarecer przebili go mieczem, sami zaś uszli do krainy Ararat. Po nim objął panowanie syn jego Asarchaddon.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покланявся в домі Насараха свого бога, Адрамелех і Сарасар, його сини, побили його мечами, а вони спаслися в Арменії. І зацарював Асорадан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Nisrocha, swojego boga, stało się, że jego synowie – Adramelech i Szarecer, ugodzili go mieczem, a sami uciekli do kraju Ararat. Więc zamiast niego,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2024-05-09T00:54:17Z</dcterms:modified>
</cp:coreProperties>
</file>