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Pan* zmyje brud** córek Syjonu*** i spłucze (plamy) krwi Jerozolimy z jej wnętrza, w duchu sądu i w duchu wypalenia,****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spłucze plamy krwi z wnętrza Jerozolimy, duchem sądu i duchem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 i oczyści duchem sądu i duchem wypalenia krew Jerozolimy z jej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omyje Pan plugastwo córek Syońskich, a krew Jeruzalemską opłócze z niego w duchu sądu,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omyje JAHWE plugastwa córek Syjon a krew Jeruzalem omyje z pośrzodku jego w duchu sądu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obmyje brud Córy Syjońskiej i krew rozlaną w Jeruzalem oczyści powiewem sądu i podmuchem pożogi,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syjońskich i usunie plamy krwi z Jeruzalemu tchnieniem sądu i tchnieniem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Syjonu, a tchnieniem sądu i ognia oczyści z krwi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duchem sądu i duchem ognia obmyje obrzydliwy brud córek Syjonu i z wnętrza Jerozolimy wypłucze przelaną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zmyje skazę córek Syjonu, w zawierusze sądu i zawierusze zagłady spłucze krwawą winę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обмиє нечистоту синів і дочок Сіона і очистить кров з посеред них в дусі суду і дусі спеки.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zmyje brud cór Cyonu i krew Jeruszalaim – wypłucze go z niego tchnieniem sądu oraz tchnieniem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zmyje kał córek Syjonu, a krew przelaną przez Jerozolimę spłucze spośród niej duchem sądu i duchem spalenia,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brud, </w:t>
      </w:r>
      <w:r>
        <w:rPr>
          <w:rtl/>
        </w:rPr>
        <w:t>צֹאָה</w:t>
      </w:r>
      <w:r>
        <w:rPr>
          <w:rtl w:val="0"/>
        </w:rPr>
        <w:t xml:space="preserve"> (tso’a h), odnosi się też do wymiocin w &lt;x&gt;290 28:8&lt;/x&gt;, niegodziwości &lt;x&gt;290 4:4&lt;/x&gt;; &lt;x&gt;240 30:12&lt;/x&gt;, do kału ludzkiego w &lt;x&gt;120 18:27&lt;/x&gt;; &lt;x&gt;290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synów i córek Syjonu G, τῶν υἱῶν καὶ τῶν θυγατέρων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sądu i w duchu wypalenia, ּ</w:t>
      </w:r>
      <w:r>
        <w:rPr>
          <w:rtl/>
        </w:rPr>
        <w:t>בָעֵרּבְרּוחַ מִׁשְּפָטּובְרּוחַ</w:t>
      </w:r>
      <w:r>
        <w:rPr>
          <w:rtl w:val="0"/>
        </w:rPr>
        <w:t xml:space="preserve"> , lub: w powiewie (l. w duchu, l. tchnieniem) sądu i w powiewie (l. w duchu, l. tchnieniem) wypalenia (l. zniszczenia); wg G: w duchu sądu i w duchu spalenia, ἐν πνεύματι κρίσεως καὶ πνεύματι καύσεως, por. &lt;x&gt;650 6:8&lt;/x&gt;. W 1QIsa a występuje </w:t>
      </w:r>
      <w:r>
        <w:rPr>
          <w:rtl/>
        </w:rPr>
        <w:t>סער</w:t>
      </w:r>
      <w:r>
        <w:rPr>
          <w:rtl w:val="0"/>
        </w:rPr>
        <w:t xml:space="preserve"> zamiast </w:t>
      </w:r>
      <w:r>
        <w:rPr>
          <w:rtl/>
        </w:rPr>
        <w:t>בער</w:t>
      </w:r>
      <w:r>
        <w:rPr>
          <w:rtl w:val="0"/>
        </w:rPr>
        <w:t xml:space="preserve"> , co przemawiałoby za znaczeniem: powiewem sądu i powiewem burzy. (Powiew burzy, </w:t>
      </w:r>
      <w:r>
        <w:rPr>
          <w:rtl/>
        </w:rPr>
        <w:t>סערה רוח</w:t>
      </w:r>
      <w:r>
        <w:rPr>
          <w:rtl w:val="0"/>
        </w:rPr>
        <w:t xml:space="preserve"> , zob. &lt;x&gt;230 107:25&lt;/x&gt;;&lt;x&gt;230 148:8&lt;/x&gt;).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3:16&lt;/x&gt;; &lt;x&gt;500 16:8&lt;/x&gt;; &lt;x&gt;580 1:13-14&lt;/x&gt;; &lt;x&gt;650 10:10-14&lt;/x&gt;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2024-05-23T23:49:00Z</dcterms:modified>
</cp:coreProperties>
</file>