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mówisz, Jakubie, i twierdzisz, Izraelu: Zakryta jest moja droga przed JAHWE, a moja sprawa do mojego Boga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mówisz, Jakubie, i twierdzisz, Izraelu, że zakryta jest przed JAHWE twoja droga i nie dochodzi do Boga twoja sprawa?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mówisz, Jakubie, i twierdzisz, Izraelu: Zakryta jest moja droga przed JAHWE, a moja sprawa nie dociera do 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powiadasz, Jakóbie! przeczże tak mówisz Izraelu: Skryta jest droga moja przed Panem, a sprawa moja przed Boga mego nie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mówisz, Jakobie, i powiadasz, Izraelu: Zakryta jest droga moja przed JAHWE, a sąd mój minął przed Bogiem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mówisz, Jakubie, i ty, Izraelu, powtarzasz: Zakryta jest moja droga przed Panem i prawo moje przez Boga pominięte?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mówisz, Jakubie, i powiadasz, Izraelu: Zakryta jest moja droga przed Panem, a moja sprawa do mojego Boga nie dochodzi?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mówisz, Jakubie, i twierdzisz, Izraelu: Moja droga jest ukryta przed JAHWE, moja sprawa uchodzi uwadze 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mówisz, Jakubie, i twierdzisz, Izraelu: „Zakryta jest moja droga przed JAHWE, moja skarga nie dociera do mojego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Czemóż więc mówisz, Jakubie, i ty, Izraelu, dlaczego twierdzisz: - Los mój jest ukryty przed Jahwe, moja sprawa nie dotrze do Boga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говори, Якове, і що ти сказав, Ізраїле. Скрилася моя дорога від Бога, і мій Бог відкинув суд і відступив.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powiadasz Jakóbie i mówisz Israelu: Moja droga jest zakryta przed WIEKUISTYM, a ma sprawa nie dochodzi do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mówisz, Jakubie, i powiadasz, Izraelu: ʼDroga moja jest ukryta przed Jehową, a należna mi sprawiedliwość uchodzi uwagi mego Bogaʼ?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2024-05-04T05:17:28Z</dcterms:modified>
</cp:coreProperties>
</file>