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7"/>
        <w:gridCol w:w="2181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nie ma oprócz Mnie wybawcy.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2024-04-29T16:07:05Z</dcterms:modified>
</cp:coreProperties>
</file>