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ogłosiłem i wybawiałem, i dałem słyszeć, nie żaden obcy wśród was – i wy jesteście moimi świadkami – oświadczenie JAHWE – a 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zapowiadałem, wybawiałem i ogłaszałem, nie żaden obcy bóg pośród was. Wy jesteście moimi świadkami — oświadcza JAHWE — Ja zaś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ogłaszałem, wybawiałem i opowiadałem, gdy nie było wśród was żadnego obcego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 jesteście moimi świadkami, mówi JAHWE,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oznajmuję i wyswabadzam, i opowiadam, a niemasz nikogo między wami z obcych bogów; i wyście mi tego świadkami, mówi Pan, żem 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opowiedział i zbawił, oznajmiłem, a nie było między wami cudzego, Wyście świadkowie moi, mówi JAHWE, a ja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zapowiedziałem, wyzwoliłem i obwieściłem, a nie jakiś cudzy [bóg] pośród was. I wy jesteście moimi świadkami - wyrocznia Pana - że 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zwiastowałem, wybawiałem i opowiadałem, a nie kto inny wśród was, i wy jesteście moimi świadkami - mówi Pan - a Ja jestem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oznajmiłem, wybawiłem i ogłosiłem, nie ma wśród was żadnego obcego boga. Wy jesteście Moimi świadkami – wyrocznia JAHWE – a Ja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ogłaszałem, wybawiałem i przemawiałem. I nie było wśród was żadnego innego boga! Wy jesteście moimi świadkami - wyrocznia JAHWE -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oznajmiłem i wybawiłem, Ja przepowiedziałem, a nie żaden obcy [bóg] wśród was! I wy jesteście moimi świadkami - [tak] oświadcza Jahwe - Ja zaś jestem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сповістив і Я спас, Я впокорив і не було у вас чужого. Ви мені свідки і Я свідок,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zapowiedziałem, zbawiłem oraz to ogłosiłem, i nie ma pomiędzy wami cudzego bóstwa. A wy jesteście Moimi świadkami – mówi WIEKUISTY, że Ja jestem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oznajmiłem i wybawiłem, i sprawiłem, że to usłyszano, gdy nie było wśród was obcego boga. Wy zatem jesteście moimi świadkami – brzmi wypowiedź JAHWE – a ja jestem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2024-04-29T10:42:28Z</dcterms:modified>
</cp:coreProperties>
</file>