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a gdy przez rzeki, nie zaleją cię; gdy pójdziesz przez ogień, nie spłoniesz i płomień nie spali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a gdy przez rzeki, nie zaleją cię. Gdy pójdziesz przez ogień, nie spłoniesz i płomień nie spali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będę z tobą, jeśli przez rzeki, one cię nie zaleją. Gdy pójdziesz przez ogień, nie spłoniesz i płomień cię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będę z tobą, a jeźli przez rzeki, nie zaleją cię; pójdzieszli przez ogień, nie spalisz się, a płomień nie imie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z tobą będę, a rzeki cię nie okryją. Gdy będziesz chodził w ogniu, nie sparzysz się i płomień nie będzie gorzał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Ja będę z tobą, i gdy przez rzeki, nie zatopią ciebie. Gdy pójdziesz przez ogień, nie spalisz się, i nie strawi cię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będę z tobą, a gdy przez rzeki, nie zaleją cię; gdy pójdziesz przez ogień, nie spłoniesz, a płomień nie spali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przemierzał wody – Ja będę z tobą, – nie zatopią cię rzeki. Gdy będziesz przechodził przez ogień, nie poparzysz się, i płomień cię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przechodził przez wodę, Ja będę z tobą, nie zatopią cię rzeki. Choćbyś szedł przez ogień, nie spłoniesz i płomień cię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i jeśli przez rzeki - ciebie nie zatopią! Choć pójdziesz przez ogień - nie spłoniesz i płomień cię nie przypali.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переходиш через воду, Я з тобою, і ріки тебе не покриють. І якщо переходиш через огонь, не будеш спалений, полумінь тебе не спалить.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przejdziesz przez wody – będę z tobą, przez rzeki – lecz ciebie nie uniosą; gdy pójdziesz przez ogień – nie oparzysz się i płomień ciebie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miał się przeprawić przez wody, ja będę z tobą; i przez rzeki – nie zaleją cię. Gdybyś miał przejść przez ogień, nie przypieczesz się ani płomień cię nie osmali.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2024-04-29T11:54:19Z</dcterms:modified>
</cp:coreProperties>
</file>