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gdyż dostarczyłem wody na pustyni i rzek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smoki i sowy, gdyż dostarczę wodę na pustkowie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pustyni, aby napoić swój lud, swój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zwierz polny, smoki, i sowy, żem wywiódł na puszczy wody, a rzeki na pustyni, abym dał napój ludowi memu, wybranemu ludowi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źwierz polny, smokowie i strusowie, iżem dał wody na puszczy, rzeki na bezdrożnym, abych dał napój ludowi memu, wybranemu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Mnie będą zwierzęta polne, szakale i strusie, gdyż na pustyni dostarczę wody i rzek na pustkowiu,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strusie, że dostarczyłem na pustyni wody, rzeki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będą Mnie wysławiać, szakale i strusie, bo na pustynię sprowadzę wodę, na step strumienie,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dostarczyłem wody na pustyni, kazałem płynąć rzekom na pustkowiu, żeby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wodom każę wytrysnąć w pustyni, strumieniom na stepie jałowym, by poić [nimi] naród mój wybrany!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поблагословлять дикі звірі, серени і дочки воробців, бо Я дав воду в пустині і ріки в безводній, щоб напоїти мій вибраний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Uwielbiać Mnie będzie dziki zwierz, szakale i strusie; bo na puszczy wyprowadzę wody, a na pustyni rzeki, aby dać wodę Mojemu ludowi, Mojemu wybranemu.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wychwalać dziki zwierz polny, szakale i strusie; dam bowiem wodę na pustkowiu, rzeki na pustyni, aby napoić mój lud, mego wybrańca,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2024-04-29T12:49:17Z</dcterms:modified>
</cp:coreProperties>
</file>