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strusice, że dostarczyłem* wody na pustyni, rzek na pustkowiu, aby napoić mój lud, mego wybrańca.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dostarczyłem, </w:t>
      </w:r>
      <w:r>
        <w:rPr>
          <w:rtl/>
        </w:rPr>
        <w:t>נָתַּתִי</w:t>
      </w:r>
      <w:r>
        <w:rPr>
          <w:rtl w:val="0"/>
        </w:rPr>
        <w:t xml:space="preserve"> (natatti): wg 1QIsa a : dostarczę, </w:t>
      </w:r>
      <w:r>
        <w:rPr>
          <w:rtl/>
        </w:rPr>
        <w:t>אתן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2024-04-29T11:34:13Z</dcterms:modified>
</cp:coreProperties>
</file>