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Mnie wzywałeś, Jakubie, nie dla Mnie się trudziłeś,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2024-04-29T11:02:06Z</dcterms:modified>
</cp:coreProperties>
</file>