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przyniosłeś* Mi owiec w swej całopalnej ofierze,** nie uczciłeś Mnie swoimi krwawymi ofiarami.*** Nie obciążyłem cię**** ofiarami z pokarmów, nie utrudziłem cię ofiarą z kadzidła.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przyniosłeś, </w:t>
      </w:r>
      <w:r>
        <w:rPr>
          <w:rtl/>
        </w:rPr>
        <w:t>הֵבֵיאתָ</w:t>
      </w:r>
      <w:r>
        <w:rPr>
          <w:rtl w:val="0"/>
        </w:rPr>
        <w:t xml:space="preserve"> : wg 1QIsa a : </w:t>
      </w:r>
      <w:r>
        <w:rPr>
          <w:rtl/>
        </w:rPr>
        <w:t>הביאותה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całopalnej ofierze, </w:t>
      </w:r>
      <w:r>
        <w:rPr>
          <w:rtl/>
        </w:rPr>
        <w:t>עֹֹלתֶיָך</w:t>
      </w:r>
      <w:r>
        <w:rPr>
          <w:rtl w:val="0"/>
        </w:rPr>
        <w:t xml:space="preserve"> (‘olotejcha) : w 1QIsa a w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ofiarami, ּ</w:t>
      </w:r>
      <w:r>
        <w:rPr>
          <w:rtl/>
        </w:rPr>
        <w:t>וזְבָחֶיָך</w:t>
      </w:r>
      <w:r>
        <w:rPr>
          <w:rtl w:val="0"/>
        </w:rPr>
        <w:t xml:space="preserve"> : wg 1QIsa a : </w:t>
      </w:r>
      <w:r>
        <w:rPr>
          <w:rtl/>
        </w:rPr>
        <w:t>ובזבחיכה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obciążyłem cię, </w:t>
      </w:r>
      <w:r>
        <w:rPr>
          <w:rtl/>
        </w:rPr>
        <w:t>הֶעֱבַדְּתִיָך</w:t>
      </w:r>
      <w:r>
        <w:rPr>
          <w:rtl w:val="0"/>
        </w:rPr>
        <w:t xml:space="preserve"> : wg 1QIsa a : nie przymusiłem, </w:t>
      </w:r>
      <w:r>
        <w:rPr>
          <w:rtl/>
        </w:rPr>
        <w:t>עשיתה ליא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2024-04-29T09:27:39Z</dcterms:modified>
</cp:coreProperties>
</file>