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0"/>
        <w:gridCol w:w="1529"/>
        <w:gridCol w:w="63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bo Ja jestem z tobą. Ze Wschodu sprowadzę twe nasienie i z Zachodu cię zgromadzę.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2024-04-29T08:04:44Z</dcterms:modified>
</cp:coreProperties>
</file>