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43:9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wszystkie narody zbiorą się razem i niech zgromadzą się ludy. Kto wśród nich może to ogłosić? Niech nam dadzą usłyszeć* o (zapowiedziach) dawnych zdarzeń. Niech następnie postawią swoich świadków i niech ich dowiodą, niech usłyszą** i powiedzą: To prawda!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Niech zbiorą się wszystkie narody, niech zgromadzą się ludy i niech ktoś spośród nich stwierdzi zgodność przeszłych zdarzeń z ich zapowiedziami. Niech wybiorą wiarygodnych świadków, którzy, gdy się z tym zapoznają, mogliby stwierdzić: To prawda!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Niech wszystkie narody zbiorą się razem i niech się zgromadzą ludy. Kto spośród nich może ogłosić i oznajmić nam przeszłe rzeczy? Niech postawią swoich świadków, a będą usprawiedliwieni; albo niech słyszą i powiedzą: To jest prawda!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Wszystkie narody niech się społu zejdą, i niech się zgromadzą ludzie. Któż jest między nimi, coby to opowiedział, a przeszłe rzeczy nam oznajmił? Niech stawią świadków swoich, a będą usprawiedliwieni; albo niech słyszą i rzekną: Prawdać jest!</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Wszyscy narodowie zgromadzili się społem i zebrały się pokolenia. Któż między wami opowie to a da nam słyszeć pierwsze rzeczy? Niechaj dadzą świadki swe, niech będą usprawiedliwieni, niech słyszą i rzeką: Prawda żywie!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 wszystkie ludy zbiorą się razem i niech się zgromadzą narody! Który z nich może to ogłosić i oznajmić nam minione rzeczy? Niech postawią swych świadków na usprawiedliwienie, aby ich słuchano i przytaknięto: To prawda!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 wszystkie narody zbiorą się razem i niech się zgromadzą ludy. Kto wśród nich może to zwiastować i opowiedzieć nam o przeszłych wydarzeniach? Niech postawią swoich świadków, aby byli bez zarzutu i aby słyszano i mówiono: To prawda!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razem przybędą wszystkie narody na zgromadzenie ludów! Kto z nich może to opowiedzieć, oznajmić nam minione wydarzenia? Niech przedstawią swoich świadków, aby się usprawiedliwić. Niech słuchają i niech powiedzą: To jest prawda!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wszystkie narody zbiorą się razem i niech się ludy zgromadzą! Który z nich potrafił to oznajmić i zapowiedział nam przeszłe wydarzenia? Niech postawią świadków i niech wykażą swą sprawiedliwość, aby wszyscy słyszeli i przyznali im rację.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 wszystkie narody zejdą się razem i niech się ludy zgromadzą! Kto z nich te rzeczy oznajmi i o przeszłych sprawach nam powie? Niech stawią swych świadków, by się usprawiedliwić, niech słuchają i powiedzą prawdę!</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Всі народи зібралися разом, і зберуться з них володарі. Хто це сповістить? Чи те, що від початку, хто вам сповістить? Хай приведуть їхніх свідків і хай оправдаються і хай праведно скажуть.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 zbiorą się wszystkie narody oraz zgromadzą ludzie – kto między nimi to przepowiedział i dawniej nam to ogłosił? Niech stawią swoich świadków, a będą mieli rację, i słysząc, powiedzą: To prawda!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Niech wszystkie narody zbiorą się na jednym miejscu i niech się zgromadzą grupy narodowościowe. Kto wśród nich mógłby to opowiedzieć? Albo czy mogą sprawić, byśmy usłyszeli rzeczy pierwsze? Niech postawią swoich świadków, żeby zostali uznani za prawnych, albo niech słuchają i powiedzą: ʼTo prawda!ʼ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nam dadzą usłyszeć, </w:t>
      </w:r>
      <w:r>
        <w:rPr>
          <w:rtl/>
        </w:rPr>
        <w:t>יַׁשְמִיעֻנּו</w:t>
      </w:r>
      <w:r>
        <w:rPr>
          <w:rtl w:val="0"/>
        </w:rPr>
        <w:t xml:space="preserve"> (jaszmi‘unu): wg 1QIsa a : dadzą usłyszeć, </w:t>
      </w:r>
      <w:r>
        <w:rPr>
          <w:rtl/>
        </w:rPr>
        <w:t>ישמיעו</w:t>
      </w:r>
      <w:r>
        <w:rPr>
          <w:rtl w:val="0"/>
        </w:rPr>
        <w:t xml:space="preserve"> .</w:t>
      </w:r>
    </w:p>
  </w:footnote>
  <w:footnote w:id="3">
    <w:p>
      <w:pPr>
        <w:pStyle w:val="FootnoteText"/>
      </w:pPr>
      <w:r>
        <w:rPr>
          <w:rStyle w:val="FootnoteReference"/>
        </w:rPr>
        <w:t>2)</w:t>
      </w:r>
      <w:r>
        <w:t xml:space="preserve"> </w:t>
      </w:r>
      <w:r>
        <w:rPr>
          <w:rtl w:val="0"/>
        </w:rPr>
        <w:t xml:space="preserve">usłyszą, </w:t>
      </w:r>
      <w:r>
        <w:rPr>
          <w:rtl/>
        </w:rPr>
        <w:t>יִׁשְמְעּו</w:t>
      </w:r>
      <w:r>
        <w:rPr>
          <w:rtl w:val="0"/>
        </w:rPr>
        <w:t xml:space="preserve"> (jiszme‘u): wg 1QIsa a : dadzą usłyszeć, </w:t>
      </w:r>
      <w:r>
        <w:rPr>
          <w:rtl/>
        </w:rPr>
        <w:t>ישמיעו</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2024-04-29T15:50:15Z</dcterms:modified>
</cp:coreProperties>
</file>