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35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tworzy bóstwo i odlewa bożka na nic nieprzydatnego?*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tworzy bóstwo lub odlewa figurkę na nic nieprzydatną?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utworzył boga i odlewał posąg, który nie przynosi żadnego pożytku?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tworzy boga, i bałwana leje, do niczego się to nie przygodzi.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utworzył boga i rycinę ulał ninacz nie pożyteczną?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rzeźbi bożka i odlewa posąg, żeby nie mieć korzyści?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wytwarza bóstwo i odlewa bałwana, który na nic się nie zda?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wykonuje bożka i odlewa posąg, by nie mieć z tego korzyści?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kto utworzył bożka i odlał posąg, z którego nie ma pożytku?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lepi sobie boga i posąg bożka odlewa, aby nie odnieść korzyści?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всі, що роблять бога і різьблять без користі,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tworzy bożka, lub leje posąg, do niczego nie jest przydatny?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Kto, utworzył boga lub wykonał lany posąg? Na nic się to nie przydaje.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mając z tego zysku.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2024-04-28T15:21:44Z</dcterms:modified>
</cp:coreProperties>
</file>