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bóstwo i odlewa bożka na nic nieprzydatnego?*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mając z tego zysku.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2024-04-28T04:58:44Z</dcterms:modified>
</cp:coreProperties>
</file>