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resztę na bóstwo – przeznaczył na swego bożka!* Pada przed nim i kłania mu się, i modli się do niego,** i mówi: Ratuj mnie, bo jesteś moim bogiem!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przeznaczył na swego bożka, </w:t>
      </w:r>
      <w:r>
        <w:rPr>
          <w:rtl/>
        </w:rPr>
        <w:t>עָׂשָה לְפִסְלֹו</w:t>
      </w:r>
      <w:r>
        <w:rPr>
          <w:rtl w:val="0"/>
        </w:rPr>
        <w:t xml:space="preserve"> : wg 1QIsa a : na pień drewna, </w:t>
      </w:r>
      <w:r>
        <w:rPr>
          <w:rtl/>
        </w:rPr>
        <w:t>לבלוי עץ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kłania mu się, </w:t>
      </w:r>
      <w:r>
        <w:rPr>
          <w:rtl/>
        </w:rPr>
        <w:t>וְיִׁשְּתַחּו</w:t>
      </w:r>
      <w:r>
        <w:rPr>
          <w:rtl w:val="0"/>
        </w:rPr>
        <w:t xml:space="preserve"> : w 1QIsa a : </w:t>
      </w:r>
      <w:r>
        <w:rPr>
          <w:rtl/>
        </w:rPr>
        <w:t>חוה ־ וישת</w:t>
      </w:r>
      <w:r>
        <w:rPr>
          <w:rtl w:val="0"/>
        </w:rPr>
        <w:t xml:space="preserve"> scp.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2024-04-28T14:23:29Z</dcterms:modified>
</cp:coreProperties>
</file>