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tym, Jakubie, i ty, Izraelu, gdyż ty jesteś moim sługą, stworzyłem cię, jesteś moim sługą, Izraelu, nie będziesz przeze Mnie zapomniany.*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tym, Jakubie, i ty, Izraelu, gdyż jesteś moim sługą. Ja cię stworzyłem, ty jesteś moim sługą! Izraelu, nie zapomnę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tym, Jakubie i Izraelu, gdyż jesteś moim sługą. Stworzyłem cię, jesteś moim sługą. O Izraelu, nie zapomnę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Pomnijże na to, Jakóbie i Izraelu! przeto, żeś ty jest sługą moim. Stworzyłem cię, sługaś ty mój; o Izraelu! nie zapomnę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 na to, Jakobie, i Izraelu, boś ty jest sługa mój, utworzyłem cię, sługa mój jesteś ty, Izraelu, nie zapominaj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tych rzeczach, Jakubie, i żeś sługą moim, Izraelu! Ukształtowałem ciebie, jesteś moim sługą. Izraelu, nie pójdziesz u Mnie w niepamięć.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na to, Jakubie, i ty, Izraelu, gdyż ty jesteś moim sługą, stworzyłem cię, jesteś moim sługą, Izraelu, nie zapomnę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Jakubie, i ty, Izraelu, że jesteś Moim sługą! Ukształtowałem cię, ty jesteś Moim sługą. Izraelu, nie zapomnę o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„Pamiętaj o tym, Jakubie, bo jesteś moim sługą, Izraelu. Ja cię ukształtowałem. Jesteś moim sługą! Izraelu, nie jesteś przeze Mnie zapomniany.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tym, Jakubie, i ty, Izraelu, żeś jest sługą moim! Jam cię uformował! Sługą mi jesteś! Izraelu, nie będziesz zapomniany.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це, Якове і Ізраїлю, бо ти мій раб. Я створив тебе мого раба, і ти, Ізраїле, мене не забудь.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to Jakóbie i ty, Israelu, że jesteś Moim sługą; utworzyłem cię na Mojego sługę; Israelu, nie będziesz przeze Mnie zapomniany.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”Pamiętaj o tym, Jakubie, i ty, Izraelu, gdyż jesteś moim sługą. Ja cię ukształtowałem. Tyś sługą moim. Izraelu, nie zapomnę o 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zapomnij się o Mnie, tj. nie zapomnij o Mnie, </w:t>
      </w:r>
      <w:r>
        <w:rPr>
          <w:rtl/>
        </w:rPr>
        <w:t>תִּנָׁשֵנִי</w:t>
      </w:r>
      <w:r>
        <w:rPr>
          <w:rtl w:val="0"/>
        </w:rPr>
        <w:t xml:space="preserve"> : wg 1QIsa a : nie oszukuj Mnie, </w:t>
      </w:r>
      <w:r>
        <w:rPr>
          <w:rtl/>
        </w:rPr>
        <w:t>תשאני</w:t>
      </w:r>
      <w:r>
        <w:rPr>
          <w:rtl w:val="0"/>
        </w:rPr>
        <w:t xml:space="preserve"> . Wg G: nie zapomnij o (nie przeocz, nie zaniedbaj) Mnie, μὴ ἐπιλανθάνου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2024-04-27T16:01:01Z</dcterms:modified>
</cp:coreProperties>
</file>