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Starłem* jak ciemny obłok twe przestępstwa i jak chmurę twoje grzechy: Zawróć do Mnie, bo cię odkupiłem.**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ciemny obłok twoich przestępstw, zmazałem, jak chmurę, twoje grzechy: Zawróć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Zmazałem twoje nieprawości jak obłok, a twoje grzechy jak mgłę. Nawróć się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Gładzę nieprawości twoje jako obłok, a grzechy twoje jako mgłę; nawróć się do mnie, bom cię 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jako obłok nieprawości twoje, a jako mgłę grzechy twoje: nawróćże się ku mnie, bom cię 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Usunąłem twe grzechy jak chmurę i twoje wykroczenia jak obłok. Powróć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jak obłok twoje występki, a twoje grzechy jak mgłę: Nawróć się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Zmazałem twoje przewinienia jak chmurę, a twoje grzechy jak obłok. Powróć do Mnie, bo cię odkupiłem!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Usunąłem jak obłok twoje występki i jak chmurę twoje grzechy. Nawróć się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Występki twe starłem jak obłok i twoje grzechy - jak chmurkę. Nawróć się do mnie, bom Ja cię odkupił!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 стер як хмару твої гріхи і як темряву твої гріхи. Повернися до мене і викуплю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jak obłok twe występki oraz jak chmurę twoje grzechy; nawróć się do Mnie, bowiem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Zmażę twoje występki niczym obłokiem, a twoje grzechy niczym kłębem chmur. Wróćże do mnie, i gdyż chcę cię wykupić.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bowiem starłem G, ἰδοὺ γὰρ ἀπήλειψα.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25:25-49&lt;/x&gt;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2024-04-27T23:04:14Z</dcterms:modified>
</cp:coreProperties>
</file>