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(grunt) i strumienie na wyschnięty ląd. Wyleję* mego Ducha na twoje nasienie i moje błogosławieństwo na twoich potomków,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wstawione </w:t>
      </w:r>
      <w:r>
        <w:rPr>
          <w:rtl/>
        </w:rPr>
        <w:t>כן</w:t>
      </w:r>
      <w:r>
        <w:rPr>
          <w:rtl w:val="0"/>
        </w:rPr>
        <w:t xml:space="preserve"> ponad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2024-04-28T14:11:54Z</dcterms:modified>
</cp:coreProperties>
</file>