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Zastępów:* Ja jestem pierwszy i Ja ostatni – i oprócz Mnie nie ma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i jego Odkupiciel, JAHWE Zastępów: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Izraelski, i odkupiciel jego, Pan zastępów: oprócz mnie niemasz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król Izraelów, i odkupiciel jego, JAHWE zastępów: Jam pierwszy i jam ostateczny, a oprócz mnie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Izraela, Odkupiciel jego, Pan Zastępów: Ja jestem pierwszy i Ja ostatni; i nie ma poza Mną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Król Izraelski i jego Odkupiciel, Pan Zastępów: Ja jestem pierwszy i Ja jestem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Izraela, jego Wybawca, Pan Zastępów: Ja jestem pierwszy i Ja jestem ostatni, poza Mną nie ma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król Izraela i jego odkupiciel, JAHWE Zastępów: „Ja jestem pierwszy i Ja ostatni, a poza Mną nie ma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- Król Izraela i jego Wybawca, Jahwe Zastępów: - Ja jestem Pierwszy, i Ja też Ostatni, a poza mną nie ma żadnych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Бог цар Ізраїля, що його визволив, Бог Саваот. Я перший і Я після цього, опріч Мене немає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Król Israela i jego Odkupiciel, WIEKUISTY Zastępów: Ja jestem pierwszy i Ja ostatni, a oprócz Mnie nie ma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JAHWE, Król Izraela i jego Wykupiciel, JAHWE Zastępów: ʼJa jestem pierwszy i ja jestem ostatni, a oprócz mnie nie ma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imię Jego, </w:t>
      </w:r>
      <w:r>
        <w:rPr>
          <w:rtl/>
        </w:rPr>
        <w:t>שמו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48:12&lt;/x&gt;;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2024-04-28T05:50:50Z</dcterms:modified>
</cp:coreProperties>
</file>