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i jego Odkupiciel, JAHWE Zastępów:* Ja jestem pierwszy i Ja ostatni – i oprócz Mnie nie ma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imię Jego, </w:t>
      </w:r>
      <w:r>
        <w:rPr>
          <w:rtl/>
        </w:rPr>
        <w:t>שמו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48:12&lt;/x&gt;; &lt;x&gt;730 1:17&lt;/x&gt;;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2024-04-27T23:07:26Z</dcterms:modified>
</cp:coreProperties>
</file>