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jak Ja?* Niech się odezwie! Niech to ogłosi i niech Mi to przedstawi!** Począwszy od ustanowienia przeze Mnie wiecznego ludu i (rzeczy) przyszłych, tych,*** które nadchodzą – niech mu ogłaszają!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Niech wstanie, στήτω.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 przedstawi, </w:t>
      </w:r>
      <w:r>
        <w:rPr>
          <w:rtl/>
        </w:rPr>
        <w:t>לִי וְיַעְרְכֶהָ</w:t>
      </w:r>
      <w:r>
        <w:rPr>
          <w:rtl w:val="0"/>
        </w:rPr>
        <w:t xml:space="preserve"> : wg 1QIsa a : Mu przedstawi, </w:t>
      </w:r>
      <w:r>
        <w:rPr>
          <w:rtl/>
        </w:rPr>
        <w:t>ויעריכהה לוא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 tych, </w:t>
      </w:r>
      <w:r>
        <w:rPr>
          <w:rtl/>
        </w:rPr>
        <w:t>וַאֲׁשֶר</w:t>
      </w:r>
      <w:r>
        <w:rPr>
          <w:rtl w:val="0"/>
        </w:rPr>
        <w:t xml:space="preserve"> : wg 1QIsa a : powiedział o tych, </w:t>
      </w:r>
      <w:r>
        <w:rPr>
          <w:rtl/>
        </w:rPr>
        <w:t>יואמר אשר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2024-04-28T04:39:13Z</dcterms:modified>
</cp:coreProperties>
</file>