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ani się nie lękajcie!* Czy od dawna nie przekazywałem wam i nie głosiłem? A wy jesteście moimi świadkami – czy jest Bóg oprócz Mnie? Nie ma Opoki,** nie znam (żadnej).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lękajcie, </w:t>
      </w:r>
      <w:r>
        <w:rPr>
          <w:rtl/>
        </w:rPr>
        <w:t>תִרְהּו</w:t>
      </w:r>
      <w:r>
        <w:rPr>
          <w:rtl w:val="0"/>
        </w:rPr>
        <w:t xml:space="preserve"> (tirhu), hl, być może od </w:t>
      </w:r>
      <w:r>
        <w:rPr>
          <w:rtl/>
        </w:rPr>
        <w:t>ירּה</w:t>
      </w:r>
      <w:r>
        <w:rPr>
          <w:rtl w:val="0"/>
        </w:rPr>
        <w:t xml:space="preserve"> , oniemiały : wg 1QIsa a : nie bójcie się, </w:t>
      </w:r>
      <w:r>
        <w:rPr>
          <w:rtl/>
        </w:rPr>
        <w:t>ראו ־ 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&lt;x&gt;230 18:3&lt;/x&gt;; &lt;x&gt;230 19:15&lt;/x&gt;; &lt;x&gt;230 28:1&lt;/x&gt;; &lt;x&gt;230 31:3&lt;/x&gt;; &lt;x&gt;230 73:26&lt;/x&gt;; &lt;x&gt;230 91:2&lt;/x&gt;; &lt;x&gt;290 8:14&lt;/x&gt;; &lt;x&gt;290 17:10&lt;/x&gt;; &lt;x&gt;290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2024-04-28T05:19:51Z</dcterms:modified>
</cp:coreProperties>
</file>