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moją sprawiedliwość, już nie jest daleko, i moje zbawienie nie odwlecze się. I dam na Syjonie zbawienie, (dam) mój majestat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na Syjonie zbawienie Izraelowi dla uwielbienia G, δέδωκα ἐν Σιων σωτηρίαν τῷ Ισραηλ εἰς δόξασμα.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2024-04-29T12:47:14Z</dcterms:modified>
</cp:coreProperties>
</file>