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 na grzbietach! One same idą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ugięły się razem; nie mogły ratować brzemion, ale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się, i upadły społem, i Babilończycy nie będą mogli ratować brzemion; owszem, i dusza ich w niewolę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 i skruszyły się społem, nie mogły zbawić noszącego, a dusza ich w niewolą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[bożki], ugięły się wszystkie, nie mogły ocalić niosącego.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 i uginają w kolanach wszystkie, nie mogą uchronić ładunku; one zaś same dostały się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 i uginają razem. nie mogą uchronić brzemienia,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opakowane i razem położone. Nie potrafiły ocalić od brzemienia i same też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wszystkie, ugięły, nie mogły ocalić niosących - i same poszły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голодного і ослабленого, що не має сили разом, які не можуть спастися від війни, а вони були приведені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Skuliły się, razem się zgięły; nie mogły uratować brzemienia, więc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Ugną się; każde z nich tak samo się pochyli; oni po prostu nie zdołają ocalić brzemienia, lecz ich dusza pójdzie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2024-04-29T14:07:04Z</dcterms:modified>
</cp:coreProperties>
</file>