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ładunek, ich (własna) dusza* poszła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przyp. w funkcji zaim : one same poszły do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2024-04-29T13:54:27Z</dcterms:modified>
</cp:coreProperties>
</file>