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wy, noszeni przeze Mnie od ciąży, piastowani przeze Mnie od łona!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2024-04-29T13:45:05Z</dcterms:modified>
</cp:coreProperties>
</file>