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jestem tym – i aż do siwizny Ja będę dźwigał. Ja uczyniłem i Ja będę nosił, i Ja będę dźwigał i ratował.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2024-04-29T12:47:12Z</dcterms:modified>
</cp:coreProperties>
</file>