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wysypują złoto z worka i srebro miarą ważą na szalach, wynajmują złotnika, a on przerabia to na bożka, padają – tak – kłaniają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figurki tych, którzy wysypują złoto z woreczka, odmierzają srebro na szalach, następnie wynajmują złotnika, by przerobił im to na bożka, któremu się kłaniają — więcej — przed którym padają?!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worka i odważają srebro na szalach, najmują złotnika, aby uczynił z nich bożka, przed którym padają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marnie wydawają złoto z worka, a srebro na szalach ważą, najmują za zapłatę złotnika, aby uczynił z niego boga, przed którym padają i 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znosicie złoto z worka, a srebro na szali ważycie, najmując złotnika, aby uczynił boga, i upadają, i 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złoto z sakiewki i ważą srebro na wadze. Opłacają złotnika, żeby ulał bożka, którego potem czczą, padając nawet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worka, a srebro ważą na szalach, wynajmują złotnika, aby z tego zrobił bożka, przed którym się pochylają i któremu pokłon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wyciągają złoto z sakiewki i ważą srebro na wadze, opłacają złotnika, aby wykonał bożka, którego czczą i oddają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sakwy i odważają srebro na szali, najmują złotnika, aby z tego zrobił bożka, by potem mu się kłaniać i oddawać hołdy.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Wysypują złoto z kiesy, odważają srebro na szali, najmują złotnika, by z niego bożka uczynił, któremu biją pokłony i hołdy składają.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складаєте золото з калитки і срібло ставите в міру на вагу і найнявши золотаря зробили божка і схилившись поклонилися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sypiecie złoto z kiesy, odważacie srebro na szali oraz najmujecie złotnika, aby uczynił z tego bożka, któremu się kłaniacie i przed którym korzycie.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szastają złotem z sakiewki i odważają srebro za pomocą ramienia wagi. Najmują kogoś wykonującego przedmioty z metalu, a on z tego czyni boga. Padają na twarz, kłaniają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2024-04-29T11:09:41Z</dcterms:modified>
</cp:coreProperties>
</file>