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 go na ramiona, dźwigają go i stawiają na swoim miejscu, i stoi, nie rusza się ze swego miejsca. Gdy się do niego woła, nie odpowiada, nikogo nie wyrwie z 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 takiego na ramiona, z trudem go przenoszą, stawiają na postumencie, gdzie stoi i skąd się nie rusza, lecz gdy się do niego woła, nie odpowiada, nikogo nie wyrwie z 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Noszą go na ramieniu, dźwigają go i stawiają go na swoim miejscu. I stoi, nie ruszy się ze swego miejsca. Jeśli ktoś zawoła do niego, nie odzywa się ani go nie wybawia z jego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Noszą go na ramieniu, dźwigają go, i stawiają go na miejscu jego. I stoi, a z miejsca swego się nie ruszy; jeźli kto zawoła do niego, nie ozywa się, ani go z utrapienia jego wybawia.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Noszą go na ramionach dźwigając i stawiając na miejscu jego, i będzie stał, a nie ruszy się z miejsca swego; ale gdy zawołają do niego, nie usłyszy, nie wybawi ich z 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Podnoszą go na barki, dźwigają, potem go umieszczają na podstawie. I stoi, z miejsca swego się nie ruszy. Wołają do niego, on nie odpowiada, nie wybawi nikogo z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 go na ramiona, noszą go i stawiają na swoim miejscu, gdzie stoi i skąd się nie rusza, a gdy się woła do niego, nie odpowiada, nikogo nie może wyrwać z jego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Obnoszą go na ramionach, dźwigają, potem umieszczają go na podstawie i stoi, nie mogąc oddalić się ze swego miejsca. Wzywają go, lecz nie odpowiada, nie wybawia ich z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 go na ramiona i dźwigają, stawiają na jego podstawie. I stoi, nie rusza się ze swego miejsca. Choćby krzyczeli do niego, nie odpowie. Nikogo nie wybawi z jego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Dźwigają go na ramionach i obnoszą, każą mu spocząć na cokole - i stoi, nie ruszy się ze swego miejsca! Głośno się go wzywa - a on nie odpowie; nikogo nie wybawi z jego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беруть на рамена і йдуть. Якщо ж його поставлять, на його місці остається, не порушиться. І як хто закричить до нього, він не почує, не спасе його від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Niosą go na ramieniu, dźwigają, ustawiają na jego podstawie i stoi, ze swego miejsca się nie ruszy; choć się do niego woła – nie odpowiada i z niedoli nikogo nie wybawia.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Niosą go na ramieniu, dźwigają go i stawiają go na jego miejscu, żeby stał. Z miejsca, gdzie stoi, nie przenosi się. Ktoś do niego woła, lecz on nie odpowiada; nikogo nie wybawia z Jego udręki.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2024-04-29T09:17:58Z</dcterms:modified>
</cp:coreProperties>
</file>