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Jakubie, i (ty), Izraelu, mój powołany! Ja jestem Tym – Ja jestem pierwszy i Ja jestem ostatni.*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44:6&lt;/x&gt;; &lt;x&gt;730 1:17&lt;/x&gt;;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2024-04-27T10:29:08Z</dcterms:modified>
</cp:coreProperties>
</file>