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 i moja prawica rozpięła niebiosa; gdy Ja na nie wołam, wszystkie razem 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2024-04-27T12:29:04Z</dcterms:modified>
</cp:coreProperties>
</file>