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przeszłe zapowiadałem od dawna i z moich ust wyszły, i dałem o nich słyszeć. Nagle wykonałem je i nadeszły.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2024-04-27T09:40:52Z</dcterms:modified>
</cp:coreProperties>
</file>