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słyszałeś, ani nie wiedziałeś, ani twoje ucho nie było wcześniej otwarte, ponieważ wiedziałem, że jesteś całkowicie przewrotny i od łona nazywają cię przestępcą.*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buntownikiem.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2024-04-27T10:33:48Z</dcterms:modified>
</cp:coreProperties>
</file>