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Śpiewajcie, niebiosa, i wesel się, ziemio! Góry, wystrzelcie radością!* Gdyż pocieszył JAHWE swój lud i zmiłował się nad jego ubogimi!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2024-04-27T17:07:53Z</dcterms:modified>
</cp:coreProperties>
</file>