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kobieta może zapomnieć o swoim niemowlęciu, nie zlitować się nad dzieciątkiem swojego łona? A choćby nawet one mogły zapomnieć, jednak Ja ciebie nie zapomnę.*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27:9-11&lt;/x&gt;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2024-04-27T15:37:26Z</dcterms:modified>
</cp:coreProperties>
</file>