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usprawiedliwiającym bezbożnego za łapówkę i odmawiającym sprawiedliwości sprawiedliwym!*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19:15&lt;/x&gt;; &lt;x&gt;50 16:19&lt;/x&gt;; &lt;x&gt;240 1:18-19&lt;/x&gt;; &lt;x&gt;370 5:12&lt;/x&gt;; &lt;x&gt;400 3:11&lt;/x&gt;;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2024-05-02T02:35:15Z</dcterms:modified>
</cp:coreProperties>
</file>