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narodów! Najdalsze krańce ziemi zobaczą zbawienie przygotowane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Wysmuknął Pan ramię świętobliwości swojej przed oczyma wszystkich narodów, aby oglądały wszystkie kończyny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JAHWE ramię święte swoje przed oczyma wszech narodów. I ujźrzą wszytkie kończyny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już swe ramię święte na oczach wszystkich narodów;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oglądają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ujrzą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ramię święte na oczach wszystkich narodów, i wszystkie krańce ziemi zobaczą zbawienie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відкриє своє святе рамено перед всіма народами, і всі кінці землі побачать спасіння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wszystkich ludów WIEKUISTY odsłania Swoje święte ramię; zatem wszystkie krańce ziemi widzą pomoc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narodów, a wszystkie krańce ziemi zobaczą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2024-04-27T23:44:52Z</dcterms:modified>
</cp:coreProperties>
</file>