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2"/>
        <w:gridCol w:w="59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wyjdziecie w pośpiechu i nie pójdziecie w popłochu, gdyż przed wami pójdzie JAHWE i Bóg Izraela będzie waszą tylną strażą!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wychodźcie w pośpiechu i nie idźcie w popłochu — JAHWE pójdzie przed wami, Bóg Izraela będzie waszą tylną strażą!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wyjdziecie bowiem w pośpiechu ani nie będziecie uciekać, gdyż JAHWE pójdzie przed wami, a Bóg Izraela będzie za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z trzaskiem wynijdziecie, ani uciekając pójdziecie; pójdzie zaiste Pan przed wami, a zgromadzi was Bóg Izraelski.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z trzaskiem wynidziecie ani uciekając kwapić się będziecie. Bo pójdzie przed wami JAHWE i zgromadzi was Bóg Izraelów.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wyjdziecie nie jakby w nagłym pośpiechu ani nie pójdziecie jakby w ucieczce. Pan bowiem pójdzie przed wami i Bóg Izraela zamknie wasz pochód.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wyjdziecie w pośpiechu i w popłochu nie pójdziecie, gdyż przed wami pójdzie Pan, a waszą tylną strażą będzie Bóg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będziecie wychodzić w pośpiechu i nie będziecie uciekać w panice, bo JAHWE pójdzie przed wami i Bóg Izraela będzie waszą tylną strażą.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musicie wychodzić pospiesznie ani uciekać w panice, gdyż JAHWE idzie przed wami i Bóg Izraela broni waszych tyłów.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macie wyjść nie z pośpiechem, ani uchodzić w popłochu, albowiem Jahwe idzie przed wami i Bóg Izraela wasz pochód zamyka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не вийдете з замішанням, ані не підете втечею, бо перед вами піде Господь, і Господь Бог Ізраїля Той, що вас збирає.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wyjdziecie z pośpiechem, ani nie ujdziecie w popłochu, bowiem przed wami idzie WIEKUISTY, a i waszym odwodem jest Bóg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wyjdziecie bowiem w popłochu i nie rzucicie się do ucieczki. Bo JAHWE pójdzie przed wami i Bóg Izraela będzie waszą strażą tylną.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2024-04-28T00:33:09Z</dcterms:modified>
</cp:coreProperties>
</file>