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7"/>
        <w:gridCol w:w="5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mądrze postąpi mój sługa.* Będzie wyniesiony** i podniesiony, i bardzo wywyższony.***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powiedzie się mojemu słudze. Dostąpi wywyższenia, uniesienia i wielkiego zaszczytu.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się szczęśliwie powiedzie memu słudze. Będzie on wywyższony, wyniesiony i wielce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się szczęśliwie powiedzie słudze memu. Wywyższony i podniesiony i bardzo uwielbiony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wyrozumie sługa mój, wywyższy się i wyniesie, i wysoki będzie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się powiedzie mojemu Słudze, wybije się, wywyższy i bardzo wyrośnie.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szczęśliwie się powiedzie mojemu słudze: Będzie nader wywyższony i bardzo wysoko wyniesiony.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 odniesie zwycięstwo, wyrośnie wysoko, będzie wyniesiony i bardzo wywyższony!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powiedzie się mojemu słudze, będzie wywyższony i wyniesiony, wzniesie się bardzo wysoko!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triumfy odnosić będzie mój Sługa, wywyższony będzie i wyniesiony, postawiony bardzo wysoko.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зрозуміє мій раб і піднесеться і дуже прославиться.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 będzie szczęśliwym, wywyższonym, wyniesionym oraz bardzo wysoko postawionym.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 będzie działał z wnikliwością. Zajmie wysokie stanowisko i zostanie wyniesiony oraz bardzo wywyższony.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Oto szczęśliwie powiedzie się mojemu słudze.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Będzie wyniesiony, </w:t>
      </w:r>
      <w:r>
        <w:rPr>
          <w:rtl/>
        </w:rPr>
        <w:t>יָרּום</w:t>
      </w:r>
      <w:r>
        <w:rPr>
          <w:rtl w:val="0"/>
        </w:rPr>
        <w:t xml:space="preserve"> : wg 1QIsa a : I będzie wyniesiony, </w:t>
      </w:r>
      <w:r>
        <w:rPr>
          <w:rtl/>
        </w:rPr>
        <w:t>וירום</w:t>
      </w:r>
      <w:r>
        <w:rPr>
          <w:rtl w:val="0"/>
        </w:rPr>
        <w:t xml:space="preserve"> ; w G brak.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42:1-9&lt;/x&gt;; &lt;x&gt;290 49:1-13&lt;/x&gt;; &lt;x&gt;290 50:4-11&lt;/x&gt;; &lt;x&gt;500 12:38-41&lt;/x&gt;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2024-04-28T15:41:17Z</dcterms:modified>
</cp:coreProperties>
</file>