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9"/>
        <w:gridCol w:w="1565"/>
        <w:gridCol w:w="6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Za darmo zostaliście sprzedani i bez pieniędzy będziecie wykupieni.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2024-04-27T18:28:52Z</dcterms:modified>
</cp:coreProperties>
</file>