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0"/>
        <w:gridCol w:w="5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Wykrzykujcie! Wspólnie wiwatujcie, ruiny Jerozolimy! Gdyż JAHWE pocieszył lud, wykupił Jerozolimę!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Wykrzykujcie wspólnie na wiwat, ruiny Jerozolimy! Gdyż JAHWE pocieszył lud, wykupił Jerozolimę!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Wykrzykujcie i śpiewajcie razem, ruiny Jerozolimy! JAHWE bowiem pocieszył swój lud, odkupił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Wykrzykajcie a śpiewajcie społem, pustynie Jeruzalemskie! bo pocieszył Pan lud swój, odkupił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Weselcie się a chwalcie społem, pustki Jeruzalem, bo JAHWE ucieszył lud swój, odkupił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Zabrzmijcie radosnym śpiewem, wszystkie ruiny Jeruzalem! Bo Pan pocieszył swój lud, odkupił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Wykrzykujcie! Śpiewajcie radośnie razem, gruzy Jeruzalemu, gdyż Pan pociesza swój lud, wykupuje Jeruzalem!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i wspólnie świętujcie, ruiny Jerozolimy! JAHWE bowiem pocieszył swój lud, odkupił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Zabrzmijcie wspólnie radością, ruiny Jeruzalem! Bo JAHWE pociesza swój lud, wyzwala Jerozolimę!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Okazujcie radość, weselcie się razem, ruiny Jeruzalem! Bo Jahwe lud swój pocieszył, odkupił Jerozolimę!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видадуть веселість разом пустинні місця Єрусалиму, бо Господь помилував його і визволив Єрусалим.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Wybuchnijcie i razem zaśpiewajcie ruiny Jeruszalaimu, bo WIEKUISTY pociesza Swój naród, wyzwala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Rozweselcie się, zgodnie wykrzykujcie z radości, wy, spustoszone miejsca Jerozolimy, bo JAHWE pocieszył swój lud; wykupił Jerozolimę.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2024-04-28T05:40:18Z</dcterms:modified>
</cp:coreProperties>
</file>