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bezbożni są jak rzucane* morze, które nie może się uspokoić,** a jego wody wyrzucają*** muł i 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rzucane, </w:t>
      </w:r>
      <w:r>
        <w:rPr>
          <w:rtl/>
        </w:rPr>
        <w:t>נִגְרָׁש</w:t>
      </w:r>
      <w:r>
        <w:rPr>
          <w:rtl w:val="0"/>
        </w:rPr>
        <w:t xml:space="preserve"> (nigrasz): wg 1QIsa a : rzucani, </w:t>
      </w:r>
      <w:r>
        <w:rPr>
          <w:rtl/>
        </w:rPr>
        <w:t>נגרשו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32:17-18&lt;/x&gt;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wyrzucają, </w:t>
      </w:r>
      <w:r>
        <w:rPr>
          <w:rtl/>
        </w:rPr>
        <w:t>וַּיִגְרְׁשּו</w:t>
      </w:r>
      <w:r>
        <w:rPr>
          <w:rtl w:val="0"/>
        </w:rPr>
        <w:t xml:space="preserve"> (wajjigreszu): wg 1QIsa a : </w:t>
      </w:r>
      <w:r>
        <w:rPr>
          <w:rtl/>
        </w:rPr>
        <w:t>ויתגרשו</w:t>
      </w:r>
      <w:r>
        <w:rPr>
          <w:rtl w:val="0"/>
        </w:rPr>
        <w:t xml:space="preserve"> o pod. znaczeniu.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2024-05-05T04:30:10Z</dcterms:modified>
</cp:coreProperties>
</file>