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kogo się naśmiewacie? Nad kim rozdziawiacie usta, wywieszacie język? Czy to nie wy jesteście dziećmi buntu,* nasieniem kłamstwa?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2024-05-05T06:36:38Z</dcterms:modified>
</cp:coreProperties>
</file>