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wtedy będziesz wołał, JAHWE odpowie, gdy wezwiesz (Go) na pomoc, powie: Oto jestem!* Gdy usuniesz spośród siebie jarzmo, wytykanie palcem** *** i niegodziwą mowę,****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wtedy będziesz wołał, JAHWE odpowie, gdy wezwiesz Go na pomoc, powie: Oto jestem! Właśnie, gdy usuniesz spośród siebie jarzmo, wytykanie palcem i niegodziwość mowy,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będziesz wzywał, a JAHWE wysłucha; zawołasz, a odpowie: Oto jestem. Jeśli usuniesz spośród siebie jarzmo, przestaniesz wytykać palcem i mówić nieprawości;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wzywać będziesz, a Pan wysłucha; zawołasz, a odpowieć: Owom Ja. Jeźli odejmiesz z pośrodku siebie i jarzmo, a przestaniesz palca wyciągać, i mówić nieprawości;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wzywać będziesz, a JAHWE wysłucha, zawołasz, a rzecze: Owom ja! Jeśli odejmiesz z pośrzodku siebie łańcuch, a przestaniesz wyciągać palca, i mówić, co nie jest pożyteczno.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zawołasz, a Pan odpowie, wezwiesz pomocy, a On [rzeknie]: Oto jestem! Jeśli u siebie usuniesz jarzmo, przestaniesz grozić palcem i mówić przewrotnie,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potem będziesz wołał, Pan cię wysłucha, a gdy będziesz krzyczał o pomoc, odpowie: Oto jestem! Gdy usuniesz spośród siebie jarzmo, szydercze pokazywanie palcem i bezecne mówienie,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zawołasz i JAHWE odpowie, zawołasz o pomoc, a On powie: Oto jestem! Jeśli usuniesz spośród siebie ucisk, pokazywanie palcem i złośliwą mowę,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Wtedy, gdy zawołasz, JAHWE odpowie, gdy wezwiesz pomocy, powie: „Oto jestem!”. Jeśli u siebie położysz kres uciskowi, przestaniesz wytykać palcem i mówić przewrotnie,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 twoje wezwanie - Jahwe odpowie, wezwiesz pomocy - a powie: ”Oto jestem!” Kiedy odrzucisz precz od siebie ucisk, wytykanie palcem i mowy krzywdzące,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закличеш, і Бог тебе вислухає. Ще як ти говориш Він скаже: Ось я. Якщо віддалиш від себе кайдани і простягання рук і слово наріканя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wezwiesz, a WIEKUISTY cię wysłucha; zawołasz, a odpowie: Oto jestem! Tak będzie, kiedy oddalisz spośród siebie ucisk i niecną mowę,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byś zawołał, a JAHWE by odpowiedział; wzywałbyś pomocy, a on by rzekł: ʼOto jestem!ʼ ”Jeżeli usuniesz spośród siebie drążek jarzma, wytykanie palcem i mówienie tego, co szkodliwe,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65:1&lt;/x&gt;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fałszywe oskarżenie lub obmowę.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6:12-15&lt;/x&gt;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niegodziwa mowa, </w:t>
      </w:r>
      <w:r>
        <w:rPr>
          <w:rtl/>
        </w:rPr>
        <w:t>דַּבֶר־אָוֶן</w:t>
      </w:r>
      <w:r>
        <w:rPr>
          <w:rtl w:val="0"/>
        </w:rPr>
        <w:t xml:space="preserve"> (dabber- ‘awen).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2024-05-03T08:51:09Z</dcterms:modified>
</cp:coreProperties>
</file>