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 niedźwiedzie i jak gołębie ciągle gruchamy;* oczekujemy sądu, lecz go nie ma, zbawienia – lecz jest od nas dalekie.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 niedźwiedzie, jak gołębie gruchamy żałośnie; oczekujemy prawa, lecz go nie ma, ratunku — lecz ten od nas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Ryczymy wszyscy jak niedźwiedzie, jak gołębie ciągle wzdychamy; oczekujemy sądu, ale go nie ma;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oczekujemy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wybawienie, ale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jako niedźwiedź, jako gołębica ustawicznie stękamy; oczekujemy na sąd, ale go niemasz; na wybawienie, ale dalekie jest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 wszyscy ryczeć jako niedźwiedzie a jako gołębie stękając stękać będziemy. Czekaliśmy sądu, a nie masz go, zbawienia, a oddaliło się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ryczymy jak niedźwiedzie i jak gołębie ciągle jęczymy. Spodziewaliśmy się prawa, ale go nie ma, i wybawienia, ale daleko jest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 niedźwiedzie i bez przerwy gruchamy jak gołębie; oczekujemy sądu, ale go nie ma, zbawienia, lecz ono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mruczymy jak niedźwiedzie i wciąż gruchamy jak gołębice. Oczekujemy praworządności, lecz jej nie ma, i wybawienia, lecz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Pomrukujemy wszyscy jak niedźwiedzie i nieustannie wzdychamy niby gołębie. Wyglądamy prawości, ale jej nie ma, zbawienia, lecz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Pomrukujemy wszyscy jak niedźwiedzie i wciąż wzdychamy - niby gołębice. Wyczekujemy [przyznania nam] prawa, ale go nie ma, i wybawienia, lecz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підуть як медвідь і як голубка. Ми очікували суд, і немає. Спасіння далеко від нас відступило.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pomrukujemy jak niedźwiedzie oraz gruchamy jak gołębie; czekamy na sąd – a go nie ma, na pomoc – a ona jest od nas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Pomrukujemy wszyscy jak niedźwiedzie i gruchamy żałośnie jak gołębie. Spodziewaliśmy się sprawiedliwości, lecz jej nie było; wybawienia, lecz pozostawało daleko od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gruchamy żałośnie, </w:t>
      </w:r>
      <w:r>
        <w:rPr>
          <w:rtl/>
        </w:rPr>
        <w:t>הָגֹה נֶהְּגֶה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2024-04-27T16:53:47Z</dcterms:modified>
</cp:coreProperties>
</file>