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przywdział sprawiedliwość jak pancerz, i włożył hełm zbawienia* na swoją głowę, i ubrał się w strój szaty** pomsty, i owinął niczym płaszczem żarliwości.***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zbawienia, </w:t>
      </w:r>
      <w:r>
        <w:rPr>
          <w:rtl/>
        </w:rPr>
        <w:t>יְׁשּועָה</w:t>
      </w:r>
      <w:r>
        <w:rPr>
          <w:rtl w:val="0"/>
        </w:rPr>
        <w:t xml:space="preserve"> (jeszu‘a h), l. zwycięstwa; wg G: zbawienia, περικεφαλαίαν σωτηρίου.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szaty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6:14-17&lt;/x&gt;;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2024-04-27T22:03:59Z</dcterms:modified>
</cp:coreProperties>
</file>